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883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гут, ул. Гагарина, д.9,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Ренева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Анатолия Геннадьевича, </w:t>
      </w:r>
      <w:r>
        <w:rPr>
          <w:rStyle w:val="cat-UserDefinedgrp-30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Ренев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>.09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09</w:t>
      </w:r>
      <w:r>
        <w:rPr>
          <w:rFonts w:ascii="Times New Roman" w:eastAsia="Times New Roman" w:hAnsi="Times New Roman" w:cs="Times New Roman"/>
          <w:sz w:val="27"/>
          <w:szCs w:val="27"/>
        </w:rPr>
        <w:t>2704</w:t>
      </w:r>
      <w:r>
        <w:rPr>
          <w:rFonts w:ascii="Times New Roman" w:eastAsia="Times New Roman" w:hAnsi="Times New Roman" w:cs="Times New Roman"/>
          <w:sz w:val="27"/>
          <w:szCs w:val="27"/>
        </w:rPr>
        <w:t>4788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Ренев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Ренева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Ренева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27.09.2023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5862309</w:t>
      </w:r>
      <w:r>
        <w:rPr>
          <w:rFonts w:ascii="Times New Roman" w:eastAsia="Times New Roman" w:hAnsi="Times New Roman" w:cs="Times New Roman"/>
          <w:sz w:val="27"/>
          <w:szCs w:val="27"/>
        </w:rPr>
        <w:t>27044788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03.11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Ренева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Ренева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Ренева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Анатолия Геннадьевича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двух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883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0412365400665008832420174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>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4">
    <w:name w:val="cat-UserDefined grp-31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